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г.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705067005 от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18810586230705067005 от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2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4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5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0412365400675021752320145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5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4rplc-5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FIOgrp-16rplc-16">
    <w:name w:val="cat-FIO grp-16 rplc-16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11rplc-22">
    <w:name w:val="cat-UserDefined grp-11 rplc-22"/>
    <w:basedOn w:val="DefaultParagraphFont"/>
  </w:style>
  <w:style w:type="character" w:customStyle="1" w:styleId="cat-UserDefinedgrp-39rplc-24">
    <w:name w:val="cat-UserDefined grp-39 rplc-24"/>
    <w:basedOn w:val="DefaultParagraphFont"/>
  </w:style>
  <w:style w:type="character" w:customStyle="1" w:styleId="cat-FIOgrp-16rplc-26">
    <w:name w:val="cat-FIO grp-16 rplc-26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11rplc-35">
    <w:name w:val="cat-UserDefined grp-11 rplc-35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12rplc-38">
    <w:name w:val="cat-UserDefined grp-12 rplc-38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UserDefinedgrp-43rplc-45">
    <w:name w:val="cat-UserDefined grp-43 rplc-45"/>
    <w:basedOn w:val="DefaultParagraphFont"/>
  </w:style>
  <w:style w:type="character" w:customStyle="1" w:styleId="cat-UserDefinedgrp-42rplc-47">
    <w:name w:val="cat-UserDefined grp-42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PhoneNumbergrp-27rplc-50">
    <w:name w:val="cat-PhoneNumber grp-27 rplc-50"/>
    <w:basedOn w:val="DefaultParagraphFont"/>
  </w:style>
  <w:style w:type="character" w:customStyle="1" w:styleId="cat-PhoneNumbergrp-28rplc-51">
    <w:name w:val="cat-PhoneNumber grp-28 rplc-51"/>
    <w:basedOn w:val="DefaultParagraphFont"/>
  </w:style>
  <w:style w:type="character" w:customStyle="1" w:styleId="cat-PhoneNumbergrp-29rplc-52">
    <w:name w:val="cat-PhoneNumber grp-29 rplc-52"/>
    <w:basedOn w:val="DefaultParagraphFont"/>
  </w:style>
  <w:style w:type="character" w:customStyle="1" w:styleId="cat-PhoneNumbergrp-30rplc-53">
    <w:name w:val="cat-PhoneNumber grp-30 rplc-53"/>
    <w:basedOn w:val="DefaultParagraphFont"/>
  </w:style>
  <w:style w:type="character" w:customStyle="1" w:styleId="cat-Addressgrp-7rplc-54">
    <w:name w:val="cat-Address grp-7 rplc-54"/>
    <w:basedOn w:val="DefaultParagraphFont"/>
  </w:style>
  <w:style w:type="character" w:customStyle="1" w:styleId="cat-Addressgrp-6rplc-55">
    <w:name w:val="cat-Address grp-6 rplc-55"/>
    <w:basedOn w:val="DefaultParagraphFont"/>
  </w:style>
  <w:style w:type="character" w:customStyle="1" w:styleId="cat-Addressgrp-1rplc-56">
    <w:name w:val="cat-Address grp-1 rplc-56"/>
    <w:basedOn w:val="DefaultParagraphFont"/>
  </w:style>
  <w:style w:type="character" w:customStyle="1" w:styleId="cat-FIOgrp-19rplc-57">
    <w:name w:val="cat-FIO grp-19 rplc-57"/>
    <w:basedOn w:val="DefaultParagraphFont"/>
  </w:style>
  <w:style w:type="character" w:customStyle="1" w:styleId="cat-UserDefinedgrp-44rplc-58">
    <w:name w:val="cat-UserDefined grp-4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